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C078A" w14:textId="77777777" w:rsidR="00327D17" w:rsidRDefault="00327D17" w:rsidP="00F316A2">
      <w:pPr>
        <w:pStyle w:val="PGNormaal"/>
        <w:spacing w:line="280" w:lineRule="atLeast"/>
        <w:rPr>
          <w:b/>
          <w:sz w:val="22"/>
        </w:rPr>
      </w:pPr>
      <w:r>
        <w:rPr>
          <w:b/>
          <w:sz w:val="22"/>
        </w:rPr>
        <w:t>(Persbericht</w:t>
      </w:r>
      <w:bookmarkStart w:id="0" w:name="_GoBack"/>
      <w:bookmarkEnd w:id="0"/>
      <w:r>
        <w:rPr>
          <w:b/>
          <w:sz w:val="22"/>
        </w:rPr>
        <w:t>)</w:t>
      </w:r>
    </w:p>
    <w:p w14:paraId="489A2075" w14:textId="77777777" w:rsidR="00327D17" w:rsidRDefault="00327D17" w:rsidP="00F316A2">
      <w:pPr>
        <w:pStyle w:val="PGNormaal"/>
        <w:spacing w:line="280" w:lineRule="atLeast"/>
        <w:rPr>
          <w:b/>
          <w:sz w:val="22"/>
        </w:rPr>
      </w:pPr>
    </w:p>
    <w:p w14:paraId="5BDC14D9" w14:textId="5C0B022E" w:rsidR="00F316A2" w:rsidRPr="00F316A2" w:rsidRDefault="00F316A2" w:rsidP="00F316A2">
      <w:pPr>
        <w:pStyle w:val="PGNormaal"/>
        <w:spacing w:line="280" w:lineRule="atLeast"/>
        <w:rPr>
          <w:b/>
        </w:rPr>
      </w:pPr>
      <w:r w:rsidRPr="00FF6C76">
        <w:rPr>
          <w:b/>
          <w:sz w:val="22"/>
        </w:rPr>
        <w:t xml:space="preserve">Gelderse campagne Gelderland Geletterd </w:t>
      </w:r>
    </w:p>
    <w:p w14:paraId="2518BBB3" w14:textId="6DD638D2" w:rsidR="00F316A2" w:rsidRPr="005006F1" w:rsidRDefault="00F316A2" w:rsidP="00F316A2">
      <w:pPr>
        <w:pStyle w:val="Geenafstand"/>
      </w:pPr>
    </w:p>
    <w:p w14:paraId="40E586F6" w14:textId="2D5F8943" w:rsidR="00F316A2" w:rsidRDefault="006F3B71" w:rsidP="00F316A2">
      <w:pPr>
        <w:ind w:left="0" w:firstLine="0"/>
        <w:rPr>
          <w:rFonts w:ascii="Arial" w:hAnsi="Arial" w:cs="Arial"/>
          <w:b/>
          <w:sz w:val="20"/>
          <w:szCs w:val="20"/>
        </w:rPr>
      </w:pPr>
      <w:r w:rsidRPr="00327D17">
        <w:rPr>
          <w:rFonts w:ascii="Arial" w:hAnsi="Arial" w:cs="Arial"/>
          <w:noProof/>
          <w:sz w:val="20"/>
          <w:szCs w:val="20"/>
        </w:rPr>
        <w:drawing>
          <wp:anchor distT="0" distB="0" distL="114300" distR="114300" simplePos="0" relativeHeight="251659264" behindDoc="1" locked="0" layoutInCell="1" allowOverlap="1" wp14:anchorId="4E8A05CB" wp14:editId="45218E0E">
            <wp:simplePos x="0" y="0"/>
            <wp:positionH relativeFrom="margin">
              <wp:align>left</wp:align>
            </wp:positionH>
            <wp:positionV relativeFrom="paragraph">
              <wp:posOffset>1346669</wp:posOffset>
            </wp:positionV>
            <wp:extent cx="3863975" cy="2174240"/>
            <wp:effectExtent l="0" t="0" r="3175" b="0"/>
            <wp:wrapTopAndBottom/>
            <wp:docPr id="2" name="Afbeelding 2" descr="https://www.gelderlandgeletterd.nu/images/campagne_Beter_lezen_en_schrijven/Lage_resolutie_beelden/Laaggeletterdheid_beelden_Marktpla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elderlandgeletterd.nu/images/campagne_Beter_lezen_en_schrijven/Lage_resolutie_beelden/Laaggeletterdheid_beelden_Marktplaa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3975" cy="217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6A2" w:rsidRPr="005006F1">
        <w:rPr>
          <w:rFonts w:ascii="Arial" w:hAnsi="Arial" w:cs="Arial"/>
          <w:b/>
          <w:sz w:val="20"/>
          <w:szCs w:val="20"/>
        </w:rPr>
        <w:t>In Nederland heeft 1 op de 10 volwassenen - met Nederlands als moedertaal - moeite met lezen en schrijven. Dat zijn ruim 200.000 Gelderlanders. Een brief van de belastingdienst begrijpen, een advertentie op Marktplaats zetten of een kaartje schrijven bij de bloemist, het zijn maar een paar voorbeelden waar zij in het dagelijks leven moeite mee hebben. Daarom start</w:t>
      </w:r>
      <w:r w:rsidR="00F316A2">
        <w:rPr>
          <w:rFonts w:ascii="Arial" w:hAnsi="Arial" w:cs="Arial"/>
          <w:b/>
          <w:sz w:val="20"/>
          <w:szCs w:val="20"/>
        </w:rPr>
        <w:t>te</w:t>
      </w:r>
      <w:r w:rsidR="00F316A2" w:rsidRPr="005006F1">
        <w:rPr>
          <w:rFonts w:ascii="Arial" w:hAnsi="Arial" w:cs="Arial"/>
          <w:b/>
          <w:sz w:val="20"/>
          <w:szCs w:val="20"/>
        </w:rPr>
        <w:t xml:space="preserve"> </w:t>
      </w:r>
      <w:r w:rsidR="00607130">
        <w:rPr>
          <w:rFonts w:ascii="Arial" w:hAnsi="Arial" w:cs="Arial"/>
          <w:b/>
          <w:sz w:val="20"/>
          <w:szCs w:val="20"/>
        </w:rPr>
        <w:t xml:space="preserve">in </w:t>
      </w:r>
      <w:r w:rsidR="00FF6C76">
        <w:rPr>
          <w:rFonts w:ascii="Arial" w:hAnsi="Arial" w:cs="Arial"/>
          <w:b/>
          <w:sz w:val="20"/>
          <w:szCs w:val="20"/>
        </w:rPr>
        <w:t xml:space="preserve">februari in </w:t>
      </w:r>
      <w:r w:rsidR="00607130">
        <w:rPr>
          <w:rFonts w:ascii="Arial" w:hAnsi="Arial" w:cs="Arial"/>
          <w:b/>
          <w:sz w:val="20"/>
          <w:szCs w:val="20"/>
        </w:rPr>
        <w:t>Gelderland een</w:t>
      </w:r>
      <w:r w:rsidR="00F316A2" w:rsidRPr="005006F1">
        <w:rPr>
          <w:rFonts w:ascii="Arial" w:hAnsi="Arial" w:cs="Arial"/>
          <w:b/>
          <w:sz w:val="20"/>
          <w:szCs w:val="20"/>
        </w:rPr>
        <w:t xml:space="preserve"> campagne met de boodschap ‘Beter lezen en schrijven? Daar heb je recht op!</w:t>
      </w:r>
      <w:r w:rsidR="00F316A2">
        <w:rPr>
          <w:rFonts w:ascii="Arial" w:hAnsi="Arial" w:cs="Arial"/>
          <w:b/>
          <w:sz w:val="20"/>
          <w:szCs w:val="20"/>
        </w:rPr>
        <w:t>’</w:t>
      </w:r>
      <w:r w:rsidR="00F316A2" w:rsidRPr="005006F1">
        <w:rPr>
          <w:rFonts w:ascii="Arial" w:hAnsi="Arial" w:cs="Arial"/>
          <w:b/>
          <w:sz w:val="20"/>
          <w:szCs w:val="20"/>
        </w:rPr>
        <w:t xml:space="preserve"> Deze campagne richt zich op die mensen die </w:t>
      </w:r>
      <w:r w:rsidR="00607130">
        <w:rPr>
          <w:rFonts w:ascii="Arial" w:hAnsi="Arial" w:cs="Arial"/>
          <w:b/>
          <w:sz w:val="20"/>
          <w:szCs w:val="20"/>
        </w:rPr>
        <w:t>het taalcursusaanbod</w:t>
      </w:r>
      <w:r w:rsidR="00F316A2" w:rsidRPr="005006F1">
        <w:rPr>
          <w:rFonts w:ascii="Arial" w:hAnsi="Arial" w:cs="Arial"/>
          <w:b/>
          <w:sz w:val="20"/>
          <w:szCs w:val="20"/>
        </w:rPr>
        <w:t xml:space="preserve"> nog niet kennen of die de stap om zich aan te melden nog niet durven te zetten.</w:t>
      </w:r>
    </w:p>
    <w:p w14:paraId="40136CAF" w14:textId="2E60EC1E" w:rsidR="00327D17" w:rsidRDefault="00327D17" w:rsidP="00327D17">
      <w:pPr>
        <w:pStyle w:val="Geenafstand"/>
      </w:pPr>
    </w:p>
    <w:p w14:paraId="51961D7E" w14:textId="280423E9" w:rsidR="00F174E6" w:rsidRDefault="00F174E6" w:rsidP="00F174E6">
      <w:pPr>
        <w:ind w:left="0" w:firstLine="0"/>
        <w:rPr>
          <w:rFonts w:ascii="Arial" w:hAnsi="Arial" w:cs="Arial"/>
          <w:sz w:val="20"/>
          <w:szCs w:val="20"/>
        </w:rPr>
      </w:pPr>
      <w:r>
        <w:rPr>
          <w:rFonts w:ascii="Arial" w:hAnsi="Arial" w:cs="Arial"/>
          <w:b/>
          <w:sz w:val="20"/>
          <w:szCs w:val="20"/>
        </w:rPr>
        <w:t>Samenwerken aan een geletterd Gelderland</w:t>
      </w:r>
      <w:r w:rsidRPr="00B676E2">
        <w:rPr>
          <w:rFonts w:ascii="Arial" w:hAnsi="Arial" w:cs="Arial"/>
          <w:b/>
          <w:sz w:val="20"/>
          <w:szCs w:val="20"/>
        </w:rPr>
        <w:br/>
      </w:r>
      <w:r>
        <w:rPr>
          <w:rFonts w:ascii="Arial" w:hAnsi="Arial" w:cs="Arial"/>
          <w:sz w:val="20"/>
          <w:szCs w:val="20"/>
        </w:rPr>
        <w:t xml:space="preserve">De campagne </w:t>
      </w:r>
      <w:r w:rsidRPr="000219EF">
        <w:rPr>
          <w:rFonts w:ascii="Arial" w:hAnsi="Arial" w:cs="Arial"/>
          <w:i/>
          <w:sz w:val="20"/>
          <w:szCs w:val="20"/>
        </w:rPr>
        <w:t>Beter lezen en schrijven? Daar heb je recht op!</w:t>
      </w:r>
      <w:r>
        <w:rPr>
          <w:rFonts w:ascii="Arial" w:hAnsi="Arial" w:cs="Arial"/>
          <w:sz w:val="20"/>
          <w:szCs w:val="20"/>
        </w:rPr>
        <w:t xml:space="preserve"> </w:t>
      </w:r>
      <w:proofErr w:type="gramStart"/>
      <w:r>
        <w:rPr>
          <w:rFonts w:ascii="Arial" w:hAnsi="Arial" w:cs="Arial"/>
          <w:sz w:val="20"/>
          <w:szCs w:val="20"/>
        </w:rPr>
        <w:t>is</w:t>
      </w:r>
      <w:proofErr w:type="gramEnd"/>
      <w:r>
        <w:rPr>
          <w:rFonts w:ascii="Arial" w:hAnsi="Arial" w:cs="Arial"/>
          <w:sz w:val="20"/>
          <w:szCs w:val="20"/>
        </w:rPr>
        <w:t xml:space="preserve"> zorgvuldig uitgewerkt met taalspecialisten en met een testpanel van de doelgroep. De campagne bestaat uit radio- en </w:t>
      </w:r>
      <w:proofErr w:type="spellStart"/>
      <w:r>
        <w:rPr>
          <w:rFonts w:ascii="Arial" w:hAnsi="Arial" w:cs="Arial"/>
          <w:sz w:val="20"/>
          <w:szCs w:val="20"/>
        </w:rPr>
        <w:t>tv-spots</w:t>
      </w:r>
      <w:proofErr w:type="spellEnd"/>
      <w:r>
        <w:rPr>
          <w:rFonts w:ascii="Arial" w:hAnsi="Arial" w:cs="Arial"/>
          <w:sz w:val="20"/>
          <w:szCs w:val="20"/>
        </w:rPr>
        <w:t xml:space="preserve">, advertenties, posters, flyers en een </w:t>
      </w:r>
      <w:proofErr w:type="spellStart"/>
      <w:r>
        <w:rPr>
          <w:rFonts w:ascii="Arial" w:hAnsi="Arial" w:cs="Arial"/>
          <w:sz w:val="20"/>
          <w:szCs w:val="20"/>
        </w:rPr>
        <w:t>social</w:t>
      </w:r>
      <w:proofErr w:type="spellEnd"/>
      <w:r>
        <w:rPr>
          <w:rFonts w:ascii="Arial" w:hAnsi="Arial" w:cs="Arial"/>
          <w:sz w:val="20"/>
          <w:szCs w:val="20"/>
        </w:rPr>
        <w:t xml:space="preserve"> mediacampagne.</w:t>
      </w:r>
      <w:r w:rsidR="002F606B">
        <w:rPr>
          <w:rFonts w:ascii="Arial" w:hAnsi="Arial" w:cs="Arial"/>
          <w:sz w:val="20"/>
          <w:szCs w:val="20"/>
        </w:rPr>
        <w:t xml:space="preserve"> </w:t>
      </w:r>
      <w:r>
        <w:rPr>
          <w:rFonts w:ascii="Arial" w:hAnsi="Arial" w:cs="Arial"/>
          <w:sz w:val="20"/>
          <w:szCs w:val="20"/>
        </w:rPr>
        <w:t xml:space="preserve">Vanaf februari zetten Gelderse Leer- en taalhuizen, bibliotheken, welzijnsinstellingen en gemeenten de campagne in. Allemaal met hetzelfde doel: ervoor zorgen dat Gelderland geletterd wordt. </w:t>
      </w:r>
    </w:p>
    <w:p w14:paraId="4E751CCC" w14:textId="77777777" w:rsidR="00F174E6" w:rsidRDefault="00F174E6" w:rsidP="00F316A2">
      <w:pPr>
        <w:ind w:left="0" w:firstLine="0"/>
        <w:rPr>
          <w:rFonts w:ascii="Arial" w:hAnsi="Arial" w:cs="Arial"/>
          <w:b/>
          <w:sz w:val="20"/>
          <w:szCs w:val="20"/>
        </w:rPr>
      </w:pPr>
    </w:p>
    <w:p w14:paraId="443D4E5D" w14:textId="393557C6" w:rsidR="00F316A2" w:rsidRPr="005006F1" w:rsidRDefault="00F316A2" w:rsidP="00F316A2">
      <w:pPr>
        <w:ind w:left="0" w:firstLine="0"/>
        <w:rPr>
          <w:rFonts w:ascii="Arial" w:hAnsi="Arial" w:cs="Arial"/>
          <w:b/>
          <w:sz w:val="20"/>
          <w:szCs w:val="20"/>
        </w:rPr>
      </w:pPr>
      <w:r w:rsidRPr="005006F1">
        <w:rPr>
          <w:rFonts w:ascii="Arial" w:hAnsi="Arial" w:cs="Arial"/>
          <w:b/>
          <w:sz w:val="20"/>
          <w:szCs w:val="20"/>
        </w:rPr>
        <w:t>Taalhelden</w:t>
      </w:r>
      <w:r w:rsidR="00743970">
        <w:rPr>
          <w:rFonts w:ascii="Arial" w:hAnsi="Arial" w:cs="Arial"/>
          <w:b/>
          <w:sz w:val="20"/>
          <w:szCs w:val="20"/>
        </w:rPr>
        <w:t>: i</w:t>
      </w:r>
      <w:r w:rsidR="00564346">
        <w:rPr>
          <w:rFonts w:ascii="Arial" w:hAnsi="Arial" w:cs="Arial"/>
          <w:b/>
          <w:sz w:val="20"/>
          <w:szCs w:val="20"/>
        </w:rPr>
        <w:t>nspirerende voorbeelden</w:t>
      </w:r>
    </w:p>
    <w:p w14:paraId="7EF428FD" w14:textId="0215144E" w:rsidR="00F316A2" w:rsidRDefault="00F316A2" w:rsidP="00F316A2">
      <w:pPr>
        <w:ind w:left="0" w:firstLine="0"/>
        <w:rPr>
          <w:rFonts w:ascii="Arial" w:hAnsi="Arial" w:cs="Arial"/>
          <w:sz w:val="20"/>
          <w:szCs w:val="20"/>
        </w:rPr>
      </w:pPr>
      <w:r>
        <w:rPr>
          <w:rFonts w:ascii="Arial" w:hAnsi="Arial" w:cs="Arial"/>
          <w:sz w:val="20"/>
          <w:szCs w:val="20"/>
        </w:rPr>
        <w:t>Taalhelden</w:t>
      </w:r>
      <w:r w:rsidR="00FF6C76">
        <w:rPr>
          <w:rFonts w:ascii="Arial" w:hAnsi="Arial" w:cs="Arial"/>
          <w:sz w:val="20"/>
          <w:szCs w:val="20"/>
        </w:rPr>
        <w:t xml:space="preserve"> zijn ervaringsspecialisten </w:t>
      </w:r>
      <w:r w:rsidR="00564346">
        <w:rPr>
          <w:rFonts w:ascii="Arial" w:hAnsi="Arial" w:cs="Arial"/>
          <w:sz w:val="20"/>
          <w:szCs w:val="20"/>
        </w:rPr>
        <w:t xml:space="preserve">die zelf </w:t>
      </w:r>
      <w:r w:rsidR="00743970">
        <w:rPr>
          <w:rFonts w:ascii="Arial" w:hAnsi="Arial" w:cs="Arial"/>
          <w:sz w:val="20"/>
          <w:szCs w:val="20"/>
        </w:rPr>
        <w:t>al</w:t>
      </w:r>
      <w:r w:rsidR="00564346">
        <w:rPr>
          <w:rFonts w:ascii="Arial" w:hAnsi="Arial" w:cs="Arial"/>
          <w:sz w:val="20"/>
          <w:szCs w:val="20"/>
        </w:rPr>
        <w:t xml:space="preserve"> hindernissen genomen</w:t>
      </w:r>
      <w:r w:rsidR="00743970">
        <w:rPr>
          <w:rFonts w:ascii="Arial" w:hAnsi="Arial" w:cs="Arial"/>
          <w:sz w:val="20"/>
          <w:szCs w:val="20"/>
        </w:rPr>
        <w:t xml:space="preserve"> hebben</w:t>
      </w:r>
      <w:r w:rsidR="00564346">
        <w:rPr>
          <w:rFonts w:ascii="Arial" w:hAnsi="Arial" w:cs="Arial"/>
          <w:sz w:val="20"/>
          <w:szCs w:val="20"/>
        </w:rPr>
        <w:t xml:space="preserve"> </w:t>
      </w:r>
      <w:r w:rsidR="00743970">
        <w:rPr>
          <w:rFonts w:ascii="Arial" w:hAnsi="Arial" w:cs="Arial"/>
          <w:sz w:val="20"/>
          <w:szCs w:val="20"/>
        </w:rPr>
        <w:t>om laaggeletterdheid te overwinnen</w:t>
      </w:r>
      <w:r w:rsidR="00564346">
        <w:rPr>
          <w:rFonts w:ascii="Arial" w:hAnsi="Arial" w:cs="Arial"/>
          <w:sz w:val="20"/>
          <w:szCs w:val="20"/>
        </w:rPr>
        <w:t xml:space="preserve">. Ze </w:t>
      </w:r>
      <w:r>
        <w:rPr>
          <w:rFonts w:ascii="Arial" w:hAnsi="Arial" w:cs="Arial"/>
          <w:sz w:val="20"/>
          <w:szCs w:val="20"/>
        </w:rPr>
        <w:t>zijn belangrijk in de strijd tegen laaggeletterdheid, want als je als volwassene niet goed kunt lezen of schrijven, durf je daar vaak niet voor uit te komen. Tot er een moment komt dat je wel moet. Bijvoorbeeld omdat je je kind wil voorlezen. Of omdat je je scheidingspapieren niet durft te ondertekenen omdat je niet weet wat erin staat. Of omdat je vrouw, die al die jaren jouw geheim bewaarde, overlijdt. Ruim 200.000 volwassenen in Gelderland komen in dergelijke situaties terecht. Dat moet anders</w:t>
      </w:r>
      <w:r w:rsidR="002F606B">
        <w:rPr>
          <w:rFonts w:ascii="Arial" w:hAnsi="Arial" w:cs="Arial"/>
          <w:sz w:val="20"/>
          <w:szCs w:val="20"/>
        </w:rPr>
        <w:t xml:space="preserve">. </w:t>
      </w:r>
      <w:r w:rsidR="00743970">
        <w:rPr>
          <w:rFonts w:ascii="Arial" w:hAnsi="Arial" w:cs="Arial"/>
          <w:sz w:val="20"/>
          <w:szCs w:val="20"/>
        </w:rPr>
        <w:t>T</w:t>
      </w:r>
      <w:r w:rsidR="00564346">
        <w:rPr>
          <w:rFonts w:ascii="Arial" w:hAnsi="Arial" w:cs="Arial"/>
          <w:sz w:val="20"/>
          <w:szCs w:val="20"/>
        </w:rPr>
        <w:t>aalhelden kunnen daarbij helpen: zij zijn</w:t>
      </w:r>
      <w:r w:rsidR="00743970">
        <w:rPr>
          <w:rFonts w:ascii="Arial" w:hAnsi="Arial" w:cs="Arial"/>
          <w:sz w:val="20"/>
          <w:szCs w:val="20"/>
        </w:rPr>
        <w:t xml:space="preserve"> </w:t>
      </w:r>
      <w:r w:rsidR="00564346">
        <w:rPr>
          <w:rFonts w:ascii="Arial" w:hAnsi="Arial" w:cs="Arial"/>
          <w:sz w:val="20"/>
          <w:szCs w:val="20"/>
        </w:rPr>
        <w:t>inspirerende voorbeeld</w:t>
      </w:r>
      <w:r w:rsidR="00743970">
        <w:rPr>
          <w:rFonts w:ascii="Arial" w:hAnsi="Arial" w:cs="Arial"/>
          <w:sz w:val="20"/>
          <w:szCs w:val="20"/>
        </w:rPr>
        <w:t>en</w:t>
      </w:r>
      <w:r w:rsidR="00564346">
        <w:rPr>
          <w:rFonts w:ascii="Arial" w:hAnsi="Arial" w:cs="Arial"/>
          <w:sz w:val="20"/>
          <w:szCs w:val="20"/>
        </w:rPr>
        <w:t>.</w:t>
      </w:r>
    </w:p>
    <w:p w14:paraId="77D55EA1" w14:textId="77777777" w:rsidR="00F316A2" w:rsidRDefault="00F316A2" w:rsidP="00F316A2">
      <w:pPr>
        <w:pStyle w:val="Geenafstand"/>
      </w:pPr>
    </w:p>
    <w:p w14:paraId="4F9C35E8" w14:textId="77777777" w:rsidR="0039129C" w:rsidRPr="000219EF" w:rsidRDefault="0039129C" w:rsidP="0039129C">
      <w:pPr>
        <w:ind w:left="0" w:firstLine="0"/>
        <w:rPr>
          <w:rFonts w:ascii="Arial" w:hAnsi="Arial" w:cs="Arial"/>
          <w:b/>
          <w:sz w:val="20"/>
          <w:szCs w:val="20"/>
        </w:rPr>
      </w:pPr>
      <w:r w:rsidRPr="000219EF">
        <w:rPr>
          <w:rFonts w:ascii="Arial" w:hAnsi="Arial" w:cs="Arial"/>
          <w:b/>
          <w:sz w:val="20"/>
          <w:szCs w:val="20"/>
        </w:rPr>
        <w:t>Cursussen zijn leuker dan school</w:t>
      </w:r>
    </w:p>
    <w:p w14:paraId="36CCE304" w14:textId="5B7FE5A8" w:rsidR="0039129C" w:rsidRDefault="0039129C" w:rsidP="0039129C">
      <w:pPr>
        <w:ind w:left="0" w:firstLine="0"/>
        <w:rPr>
          <w:rFonts w:ascii="Arial" w:hAnsi="Arial" w:cs="Arial"/>
          <w:sz w:val="20"/>
          <w:szCs w:val="20"/>
        </w:rPr>
      </w:pPr>
      <w:r>
        <w:rPr>
          <w:rFonts w:ascii="Arial" w:hAnsi="Arial" w:cs="Arial"/>
          <w:sz w:val="20"/>
          <w:szCs w:val="20"/>
        </w:rPr>
        <w:t>Er zijn volop cursusmogelijkheden voor mensen die moeite hebben met lezen en schrijven. M</w:t>
      </w:r>
      <w:r w:rsidR="00723AA3">
        <w:rPr>
          <w:rFonts w:ascii="Arial" w:hAnsi="Arial" w:cs="Arial"/>
          <w:sz w:val="20"/>
          <w:szCs w:val="20"/>
        </w:rPr>
        <w:t>aar</w:t>
      </w:r>
      <w:r w:rsidR="00FF6C76">
        <w:rPr>
          <w:rFonts w:ascii="Arial" w:hAnsi="Arial" w:cs="Arial"/>
          <w:sz w:val="20"/>
          <w:szCs w:val="20"/>
        </w:rPr>
        <w:t xml:space="preserve"> dit cursusaanbod is vaak niet bekend bij de doelgroep.</w:t>
      </w:r>
      <w:r w:rsidR="00723AA3">
        <w:rPr>
          <w:rFonts w:ascii="Arial" w:hAnsi="Arial" w:cs="Arial"/>
          <w:sz w:val="20"/>
          <w:szCs w:val="20"/>
        </w:rPr>
        <w:t xml:space="preserve"> </w:t>
      </w:r>
      <w:r>
        <w:rPr>
          <w:rFonts w:ascii="Arial" w:hAnsi="Arial" w:cs="Arial"/>
          <w:sz w:val="20"/>
          <w:szCs w:val="20"/>
        </w:rPr>
        <w:t>Jos</w:t>
      </w:r>
      <w:r w:rsidR="00FF6C76">
        <w:rPr>
          <w:rFonts w:ascii="Arial" w:hAnsi="Arial" w:cs="Arial"/>
          <w:sz w:val="20"/>
          <w:szCs w:val="20"/>
        </w:rPr>
        <w:t>e</w:t>
      </w:r>
      <w:r>
        <w:rPr>
          <w:rFonts w:ascii="Arial" w:hAnsi="Arial" w:cs="Arial"/>
          <w:sz w:val="20"/>
          <w:szCs w:val="20"/>
        </w:rPr>
        <w:t xml:space="preserve"> </w:t>
      </w:r>
      <w:proofErr w:type="spellStart"/>
      <w:r>
        <w:rPr>
          <w:rFonts w:ascii="Arial" w:hAnsi="Arial" w:cs="Arial"/>
          <w:sz w:val="20"/>
          <w:szCs w:val="20"/>
        </w:rPr>
        <w:t>Brunselaar</w:t>
      </w:r>
      <w:proofErr w:type="spellEnd"/>
      <w:r>
        <w:rPr>
          <w:rFonts w:ascii="Arial" w:hAnsi="Arial" w:cs="Arial"/>
          <w:sz w:val="20"/>
          <w:szCs w:val="20"/>
        </w:rPr>
        <w:t xml:space="preserve"> werd op 24 januari 2019 taalheld van Nederland</w:t>
      </w:r>
      <w:r w:rsidR="00FF6C76">
        <w:rPr>
          <w:rFonts w:ascii="Arial" w:hAnsi="Arial" w:cs="Arial"/>
          <w:sz w:val="20"/>
          <w:szCs w:val="20"/>
        </w:rPr>
        <w:t xml:space="preserve"> en is n</w:t>
      </w:r>
      <w:r>
        <w:rPr>
          <w:rFonts w:ascii="Arial" w:hAnsi="Arial" w:cs="Arial"/>
          <w:sz w:val="20"/>
          <w:szCs w:val="20"/>
        </w:rPr>
        <w:t>a haar 50</w:t>
      </w:r>
      <w:r w:rsidRPr="000219EF">
        <w:rPr>
          <w:rFonts w:ascii="Arial" w:hAnsi="Arial" w:cs="Arial"/>
          <w:sz w:val="20"/>
          <w:szCs w:val="20"/>
          <w:vertAlign w:val="superscript"/>
        </w:rPr>
        <w:t>e</w:t>
      </w:r>
      <w:r>
        <w:rPr>
          <w:rFonts w:ascii="Arial" w:hAnsi="Arial" w:cs="Arial"/>
          <w:sz w:val="20"/>
          <w:szCs w:val="20"/>
        </w:rPr>
        <w:t xml:space="preserve"> cursussen gaan volgen</w:t>
      </w:r>
      <w:r w:rsidR="00FF6C76">
        <w:rPr>
          <w:rFonts w:ascii="Arial" w:hAnsi="Arial" w:cs="Arial"/>
          <w:sz w:val="20"/>
          <w:szCs w:val="20"/>
        </w:rPr>
        <w:t xml:space="preserve">. </w:t>
      </w:r>
      <w:r>
        <w:rPr>
          <w:rFonts w:ascii="Arial" w:hAnsi="Arial" w:cs="Arial"/>
          <w:sz w:val="20"/>
          <w:szCs w:val="20"/>
        </w:rPr>
        <w:t xml:space="preserve">‘Ik wil iedereen laten weten dat </w:t>
      </w:r>
      <w:r w:rsidR="00FF6C76">
        <w:rPr>
          <w:rFonts w:ascii="Arial" w:hAnsi="Arial" w:cs="Arial"/>
          <w:sz w:val="20"/>
          <w:szCs w:val="20"/>
        </w:rPr>
        <w:t>er</w:t>
      </w:r>
      <w:r>
        <w:rPr>
          <w:rFonts w:ascii="Arial" w:hAnsi="Arial" w:cs="Arial"/>
          <w:sz w:val="20"/>
          <w:szCs w:val="20"/>
        </w:rPr>
        <w:t xml:space="preserve"> taalcursussen </w:t>
      </w:r>
      <w:r w:rsidR="00FF6C76">
        <w:rPr>
          <w:rFonts w:ascii="Arial" w:hAnsi="Arial" w:cs="Arial"/>
          <w:sz w:val="20"/>
          <w:szCs w:val="20"/>
        </w:rPr>
        <w:t xml:space="preserve">bestaan en dat die </w:t>
      </w:r>
      <w:r>
        <w:rPr>
          <w:rFonts w:ascii="Arial" w:hAnsi="Arial" w:cs="Arial"/>
          <w:sz w:val="20"/>
          <w:szCs w:val="20"/>
        </w:rPr>
        <w:t>veel leuker zijn dan school vroeger was. Als ik het kan, kan een ander het ook!’</w:t>
      </w:r>
      <w:r w:rsidR="00FF6C76">
        <w:rPr>
          <w:rFonts w:ascii="Arial" w:hAnsi="Arial" w:cs="Arial"/>
          <w:sz w:val="20"/>
          <w:szCs w:val="20"/>
        </w:rPr>
        <w:t xml:space="preserve"> Aldus Jose.</w:t>
      </w:r>
    </w:p>
    <w:p w14:paraId="549A3CD1" w14:textId="3C1BEF26" w:rsidR="00F174E6" w:rsidRPr="006F3B71" w:rsidRDefault="00F174E6" w:rsidP="00F174E6">
      <w:pPr>
        <w:pStyle w:val="Geenafstand"/>
        <w:rPr>
          <w:rFonts w:ascii="Arial" w:hAnsi="Arial" w:cs="Arial"/>
          <w:sz w:val="20"/>
          <w:szCs w:val="20"/>
        </w:rPr>
      </w:pPr>
    </w:p>
    <w:p w14:paraId="16B25AC0" w14:textId="534CFE06" w:rsidR="00F174E6" w:rsidRPr="006F3B71" w:rsidRDefault="006F3B71" w:rsidP="00F174E6">
      <w:pPr>
        <w:pStyle w:val="Geenafstand"/>
        <w:rPr>
          <w:rFonts w:ascii="Arial" w:hAnsi="Arial" w:cs="Arial"/>
          <w:b/>
          <w:sz w:val="20"/>
          <w:szCs w:val="20"/>
        </w:rPr>
      </w:pPr>
      <w:r w:rsidRPr="006F3B71">
        <w:rPr>
          <w:rFonts w:ascii="Arial" w:hAnsi="Arial" w:cs="Arial"/>
          <w:b/>
          <w:sz w:val="20"/>
          <w:szCs w:val="20"/>
        </w:rPr>
        <w:t>Meer informatie</w:t>
      </w:r>
    </w:p>
    <w:p w14:paraId="4BBA1C7F" w14:textId="449154AD" w:rsidR="006F3B71" w:rsidRPr="006F3B71" w:rsidRDefault="006F3B71" w:rsidP="00F174E6">
      <w:pPr>
        <w:pStyle w:val="Geenafstand"/>
        <w:rPr>
          <w:rFonts w:ascii="Arial" w:hAnsi="Arial" w:cs="Arial"/>
          <w:sz w:val="20"/>
          <w:szCs w:val="20"/>
        </w:rPr>
      </w:pPr>
      <w:r w:rsidRPr="006F3B71">
        <w:rPr>
          <w:rFonts w:ascii="Arial" w:hAnsi="Arial" w:cs="Arial"/>
          <w:sz w:val="20"/>
          <w:szCs w:val="20"/>
        </w:rPr>
        <w:t xml:space="preserve">Campagnewebsite: </w:t>
      </w:r>
      <w:hyperlink r:id="rId6" w:history="1">
        <w:r w:rsidRPr="006F3B71">
          <w:rPr>
            <w:rStyle w:val="Hyperlink"/>
            <w:rFonts w:ascii="Arial" w:hAnsi="Arial" w:cs="Arial"/>
            <w:sz w:val="20"/>
            <w:szCs w:val="20"/>
          </w:rPr>
          <w:t>https://daarhebjerechtop.nl/</w:t>
        </w:r>
      </w:hyperlink>
    </w:p>
    <w:p w14:paraId="46E5795E" w14:textId="39302215" w:rsidR="006F3B71" w:rsidRPr="006F3B71" w:rsidRDefault="006F3B71" w:rsidP="00F174E6">
      <w:pPr>
        <w:pStyle w:val="Geenafstand"/>
        <w:rPr>
          <w:rFonts w:ascii="Arial" w:hAnsi="Arial" w:cs="Arial"/>
          <w:sz w:val="20"/>
          <w:szCs w:val="20"/>
        </w:rPr>
      </w:pPr>
      <w:r w:rsidRPr="006F3B71">
        <w:rPr>
          <w:rFonts w:ascii="Arial" w:hAnsi="Arial" w:cs="Arial"/>
          <w:sz w:val="20"/>
          <w:szCs w:val="20"/>
        </w:rPr>
        <w:t xml:space="preserve">Kennisplatform Gelderland Geletterd met campagnemateriaal: </w:t>
      </w:r>
      <w:hyperlink r:id="rId7" w:history="1">
        <w:r w:rsidRPr="006F3B71">
          <w:rPr>
            <w:rStyle w:val="Hyperlink"/>
            <w:rFonts w:ascii="Arial" w:hAnsi="Arial" w:cs="Arial"/>
            <w:sz w:val="20"/>
            <w:szCs w:val="20"/>
          </w:rPr>
          <w:t>https://www.gelderlandgeletterd.nu/</w:t>
        </w:r>
      </w:hyperlink>
    </w:p>
    <w:sectPr w:rsidR="006F3B71" w:rsidRPr="006F3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PGCijf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30821DC6"/>
    <w:multiLevelType w:val="hybridMultilevel"/>
    <w:tmpl w:val="C7B4CD64"/>
    <w:lvl w:ilvl="0" w:tplc="2A96165A">
      <w:start w:val="1"/>
      <w:numFmt w:val="decimal"/>
      <w:pStyle w:val="Agendakoppen"/>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F664E5"/>
    <w:multiLevelType w:val="multilevel"/>
    <w:tmpl w:val="14101F6A"/>
    <w:lvl w:ilvl="0">
      <w:start w:val="1"/>
      <w:numFmt w:val="decimal"/>
      <w:pStyle w:val="Kop1"/>
      <w:lvlText w:val="%1"/>
      <w:lvlJc w:val="left"/>
      <w:pPr>
        <w:ind w:left="360" w:hanging="360"/>
      </w:pPr>
      <w:rPr>
        <w:rFonts w:ascii="Arial" w:hAnsi="Arial" w:hint="default"/>
        <w:b w:val="0"/>
        <w:i w:val="0"/>
        <w:sz w:val="24"/>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3447EF"/>
    <w:multiLevelType w:val="hybridMultilevel"/>
    <w:tmpl w:val="D6ACFEF4"/>
    <w:lvl w:ilvl="0" w:tplc="B83080B8">
      <w:numFmt w:val="bullet"/>
      <w:pStyle w:val="PGStreepjes"/>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65E557F7"/>
    <w:multiLevelType w:val="hybridMultilevel"/>
    <w:tmpl w:val="BB74DC3C"/>
    <w:lvl w:ilvl="0" w:tplc="4B66F2CA">
      <w:start w:val="1"/>
      <w:numFmt w:val="bullet"/>
      <w:pStyle w:val="PGBullits"/>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5"/>
  </w:num>
  <w:num w:numId="5">
    <w:abstractNumId w:val="0"/>
  </w:num>
  <w:num w:numId="6">
    <w:abstractNumId w:val="8"/>
  </w:num>
  <w:num w:numId="7">
    <w:abstractNumId w:val="1"/>
  </w:num>
  <w:num w:numId="8">
    <w:abstractNumId w:val="7"/>
  </w:num>
  <w:num w:numId="9">
    <w:abstractNumId w:val="4"/>
  </w:num>
  <w:num w:numId="10">
    <w:abstractNumId w:val="5"/>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lickAndTypeStyle w:val="PGNormaal"/>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2"/>
    <w:rsid w:val="000D1C37"/>
    <w:rsid w:val="000D3E45"/>
    <w:rsid w:val="000F3550"/>
    <w:rsid w:val="00102D36"/>
    <w:rsid w:val="00110A65"/>
    <w:rsid w:val="001248A8"/>
    <w:rsid w:val="00211907"/>
    <w:rsid w:val="002D7EE3"/>
    <w:rsid w:val="002F606B"/>
    <w:rsid w:val="00327D17"/>
    <w:rsid w:val="003408E8"/>
    <w:rsid w:val="003812AF"/>
    <w:rsid w:val="003849F9"/>
    <w:rsid w:val="0039129C"/>
    <w:rsid w:val="003950D3"/>
    <w:rsid w:val="003D6486"/>
    <w:rsid w:val="004138C8"/>
    <w:rsid w:val="0042793D"/>
    <w:rsid w:val="00447DEC"/>
    <w:rsid w:val="00452EBF"/>
    <w:rsid w:val="00454CF1"/>
    <w:rsid w:val="004622C9"/>
    <w:rsid w:val="00465D20"/>
    <w:rsid w:val="004D7111"/>
    <w:rsid w:val="00524790"/>
    <w:rsid w:val="005471E0"/>
    <w:rsid w:val="00564346"/>
    <w:rsid w:val="005E6B57"/>
    <w:rsid w:val="005F34FE"/>
    <w:rsid w:val="005F60F6"/>
    <w:rsid w:val="00607130"/>
    <w:rsid w:val="006571CE"/>
    <w:rsid w:val="006A53D1"/>
    <w:rsid w:val="006F05CC"/>
    <w:rsid w:val="006F3B71"/>
    <w:rsid w:val="006F631B"/>
    <w:rsid w:val="00723AA3"/>
    <w:rsid w:val="00743970"/>
    <w:rsid w:val="0075030E"/>
    <w:rsid w:val="007F5D2B"/>
    <w:rsid w:val="008418FE"/>
    <w:rsid w:val="00881667"/>
    <w:rsid w:val="008858B5"/>
    <w:rsid w:val="00893CDE"/>
    <w:rsid w:val="009D5089"/>
    <w:rsid w:val="00A01C22"/>
    <w:rsid w:val="00A30351"/>
    <w:rsid w:val="00A76A29"/>
    <w:rsid w:val="00AD676C"/>
    <w:rsid w:val="00BA3684"/>
    <w:rsid w:val="00BB6462"/>
    <w:rsid w:val="00C344BC"/>
    <w:rsid w:val="00C80912"/>
    <w:rsid w:val="00CD1E0D"/>
    <w:rsid w:val="00D548EE"/>
    <w:rsid w:val="00D7141E"/>
    <w:rsid w:val="00D842D8"/>
    <w:rsid w:val="00DB5269"/>
    <w:rsid w:val="00DD43F7"/>
    <w:rsid w:val="00E01953"/>
    <w:rsid w:val="00E43808"/>
    <w:rsid w:val="00E7563F"/>
    <w:rsid w:val="00F13C3C"/>
    <w:rsid w:val="00F174E6"/>
    <w:rsid w:val="00F316A2"/>
    <w:rsid w:val="00F5399E"/>
    <w:rsid w:val="00FA4F00"/>
    <w:rsid w:val="00FB0384"/>
    <w:rsid w:val="00FB42F5"/>
    <w:rsid w:val="00FD3202"/>
    <w:rsid w:val="00FE7360"/>
    <w:rsid w:val="00FF6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B76B"/>
  <w15:chartTrackingRefBased/>
  <w15:docId w15:val="{E121A905-1BE5-4546-BFFB-0DE8F1E4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PG Normaal (standaard)"/>
    <w:next w:val="Geenafstand"/>
    <w:rsid w:val="00F316A2"/>
    <w:pPr>
      <w:spacing w:line="280" w:lineRule="exact"/>
    </w:pPr>
    <w:rPr>
      <w:rFonts w:ascii="Georgia" w:hAnsi="Georgia"/>
      <w:sz w:val="19"/>
    </w:rPr>
  </w:style>
  <w:style w:type="paragraph" w:styleId="Kop1">
    <w:name w:val="heading 1"/>
    <w:aliases w:val="PG 1 Hoofdstuk"/>
    <w:next w:val="PGNorminspring"/>
    <w:link w:val="Kop1Char"/>
    <w:autoRedefine/>
    <w:uiPriority w:val="9"/>
    <w:qFormat/>
    <w:rsid w:val="004138C8"/>
    <w:pPr>
      <w:keepNext/>
      <w:keepLines/>
      <w:numPr>
        <w:numId w:val="4"/>
      </w:numPr>
      <w:tabs>
        <w:tab w:val="left" w:pos="851"/>
      </w:tabs>
      <w:ind w:left="851" w:hanging="851"/>
      <w:outlineLvl w:val="0"/>
    </w:pPr>
    <w:rPr>
      <w:rFonts w:ascii="Arial" w:eastAsiaTheme="majorEastAsia" w:hAnsi="Arial" w:cstheme="majorBidi"/>
      <w:sz w:val="24"/>
      <w:szCs w:val="32"/>
    </w:rPr>
  </w:style>
  <w:style w:type="paragraph" w:styleId="Kop2">
    <w:name w:val="heading 2"/>
    <w:aliases w:val="PG 1.1 Kop + nummer"/>
    <w:basedOn w:val="Kop1"/>
    <w:next w:val="PGNorminspring"/>
    <w:link w:val="Kop2Char"/>
    <w:uiPriority w:val="9"/>
    <w:unhideWhenUsed/>
    <w:qFormat/>
    <w:rsid w:val="00FE7360"/>
    <w:pPr>
      <w:numPr>
        <w:ilvl w:val="1"/>
        <w:numId w:val="11"/>
      </w:numPr>
      <w:ind w:left="851" w:hanging="851"/>
      <w:outlineLvl w:val="1"/>
    </w:pPr>
    <w:rPr>
      <w:b/>
      <w:sz w:val="18"/>
      <w:szCs w:val="26"/>
    </w:rPr>
  </w:style>
  <w:style w:type="paragraph" w:styleId="Kop3">
    <w:name w:val="heading 3"/>
    <w:aliases w:val="PG 1.1.1 Subkop = nummer"/>
    <w:basedOn w:val="Lijstalinea"/>
    <w:next w:val="PGNorminspring"/>
    <w:link w:val="Kop3Char"/>
    <w:uiPriority w:val="9"/>
    <w:unhideWhenUsed/>
    <w:qFormat/>
    <w:rsid w:val="00881667"/>
    <w:pPr>
      <w:keepNext/>
      <w:keepLines/>
      <w:numPr>
        <w:ilvl w:val="2"/>
        <w:numId w:val="11"/>
      </w:numPr>
      <w:ind w:left="851" w:hanging="851"/>
      <w:outlineLvl w:val="2"/>
    </w:pPr>
    <w:rPr>
      <w:rFonts w:ascii="Arial" w:eastAsiaTheme="majorEastAsia" w:hAnsi="Arial" w:cstheme="majorBidi"/>
      <w:sz w:val="20"/>
      <w:szCs w:val="24"/>
    </w:rPr>
  </w:style>
  <w:style w:type="paragraph" w:styleId="Kop4">
    <w:name w:val="heading 4"/>
    <w:basedOn w:val="Standaard"/>
    <w:next w:val="Standaard"/>
    <w:link w:val="Kop4Char"/>
    <w:uiPriority w:val="9"/>
    <w:semiHidden/>
    <w:unhideWhenUsed/>
    <w:rsid w:val="000D3E45"/>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0D3E45"/>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PG 1 Hoofdstuk Char"/>
    <w:basedOn w:val="Standaardalinea-lettertype"/>
    <w:link w:val="Kop1"/>
    <w:uiPriority w:val="9"/>
    <w:rsid w:val="004138C8"/>
    <w:rPr>
      <w:rFonts w:ascii="Arial" w:eastAsiaTheme="majorEastAsia" w:hAnsi="Arial" w:cstheme="majorBidi"/>
      <w:sz w:val="24"/>
      <w:szCs w:val="32"/>
    </w:rPr>
  </w:style>
  <w:style w:type="paragraph" w:styleId="Geenafstand">
    <w:name w:val="No Spacing"/>
    <w:uiPriority w:val="1"/>
    <w:rsid w:val="00CD1E0D"/>
    <w:pPr>
      <w:spacing w:line="240" w:lineRule="auto"/>
    </w:pPr>
    <w:rPr>
      <w:rFonts w:ascii="Georgia" w:hAnsi="Georgia"/>
      <w:sz w:val="19"/>
    </w:rPr>
  </w:style>
  <w:style w:type="character" w:customStyle="1" w:styleId="Kop2Char">
    <w:name w:val="Kop 2 Char"/>
    <w:aliases w:val="PG 1.1 Kop + nummer Char"/>
    <w:basedOn w:val="Standaardalinea-lettertype"/>
    <w:link w:val="Kop2"/>
    <w:uiPriority w:val="9"/>
    <w:rsid w:val="00FE7360"/>
    <w:rPr>
      <w:rFonts w:ascii="Arial" w:eastAsiaTheme="majorEastAsia" w:hAnsi="Arial" w:cstheme="majorBidi"/>
      <w:b/>
      <w:sz w:val="18"/>
      <w:szCs w:val="26"/>
    </w:rPr>
  </w:style>
  <w:style w:type="paragraph" w:styleId="Lijstalinea">
    <w:name w:val="List Paragraph"/>
    <w:basedOn w:val="Standaard"/>
    <w:link w:val="LijstalineaChar"/>
    <w:uiPriority w:val="34"/>
    <w:rsid w:val="00CD1E0D"/>
    <w:pPr>
      <w:ind w:left="720"/>
      <w:contextualSpacing/>
    </w:pPr>
  </w:style>
  <w:style w:type="character" w:customStyle="1" w:styleId="Kop3Char">
    <w:name w:val="Kop 3 Char"/>
    <w:aliases w:val="PG 1.1.1 Subkop = nummer Char"/>
    <w:basedOn w:val="Standaardalinea-lettertype"/>
    <w:link w:val="Kop3"/>
    <w:uiPriority w:val="9"/>
    <w:rsid w:val="00881667"/>
    <w:rPr>
      <w:rFonts w:ascii="Arial" w:eastAsiaTheme="majorEastAsia" w:hAnsi="Arial" w:cstheme="majorBidi"/>
      <w:sz w:val="20"/>
      <w:szCs w:val="24"/>
    </w:rPr>
  </w:style>
  <w:style w:type="paragraph" w:customStyle="1" w:styleId="PGBullits">
    <w:name w:val="PG Bullits"/>
    <w:basedOn w:val="Lijstalinea"/>
    <w:link w:val="PGBullitsChar"/>
    <w:qFormat/>
    <w:rsid w:val="00110A65"/>
    <w:pPr>
      <w:numPr>
        <w:numId w:val="6"/>
      </w:numPr>
      <w:ind w:left="284" w:hanging="284"/>
    </w:pPr>
  </w:style>
  <w:style w:type="paragraph" w:customStyle="1" w:styleId="PGCijfers">
    <w:name w:val="PG Cijfers"/>
    <w:basedOn w:val="Lijstalinea"/>
    <w:link w:val="PGCijfersChar"/>
    <w:qFormat/>
    <w:rsid w:val="00110A65"/>
    <w:pPr>
      <w:numPr>
        <w:numId w:val="7"/>
      </w:numPr>
    </w:pPr>
  </w:style>
  <w:style w:type="character" w:customStyle="1" w:styleId="LijstalineaChar">
    <w:name w:val="Lijstalinea Char"/>
    <w:basedOn w:val="Standaardalinea-lettertype"/>
    <w:link w:val="Lijstalinea"/>
    <w:uiPriority w:val="34"/>
    <w:rsid w:val="00110A65"/>
    <w:rPr>
      <w:rFonts w:ascii="Georgia" w:hAnsi="Georgia"/>
      <w:sz w:val="19"/>
    </w:rPr>
  </w:style>
  <w:style w:type="character" w:customStyle="1" w:styleId="PGBullitsChar">
    <w:name w:val="PG Bullits Char"/>
    <w:basedOn w:val="LijstalineaChar"/>
    <w:link w:val="PGBullits"/>
    <w:rsid w:val="00110A65"/>
    <w:rPr>
      <w:rFonts w:ascii="Georgia" w:hAnsi="Georgia"/>
      <w:sz w:val="19"/>
    </w:rPr>
  </w:style>
  <w:style w:type="character" w:customStyle="1" w:styleId="PGCijfersChar">
    <w:name w:val="PG Cijfers Char"/>
    <w:basedOn w:val="LijstalineaChar"/>
    <w:link w:val="PGCijfers"/>
    <w:rsid w:val="00110A65"/>
    <w:rPr>
      <w:rFonts w:ascii="Georgia" w:hAnsi="Georgia"/>
      <w:sz w:val="19"/>
    </w:rPr>
  </w:style>
  <w:style w:type="paragraph" w:customStyle="1" w:styleId="PGStreepjes">
    <w:name w:val="PG Streepjes"/>
    <w:basedOn w:val="Lijstalinea"/>
    <w:link w:val="PGStreepjesChar"/>
    <w:qFormat/>
    <w:rsid w:val="005E6B57"/>
    <w:pPr>
      <w:numPr>
        <w:numId w:val="8"/>
      </w:numPr>
      <w:ind w:left="284" w:hanging="284"/>
    </w:pPr>
  </w:style>
  <w:style w:type="paragraph" w:customStyle="1" w:styleId="PGNormaal">
    <w:name w:val="PG Normaal"/>
    <w:basedOn w:val="Standaard"/>
    <w:link w:val="PGNormaalChar"/>
    <w:qFormat/>
    <w:rsid w:val="005F34FE"/>
    <w:pPr>
      <w:ind w:left="0" w:firstLine="0"/>
    </w:pPr>
  </w:style>
  <w:style w:type="character" w:customStyle="1" w:styleId="PGStreepjesChar">
    <w:name w:val="PG Streepjes Char"/>
    <w:basedOn w:val="LijstalineaChar"/>
    <w:link w:val="PGStreepjes"/>
    <w:rsid w:val="005E6B57"/>
    <w:rPr>
      <w:rFonts w:ascii="Georgia" w:hAnsi="Georgia"/>
      <w:sz w:val="19"/>
    </w:rPr>
  </w:style>
  <w:style w:type="character" w:customStyle="1" w:styleId="PGNormaalChar">
    <w:name w:val="PG Normaal Char"/>
    <w:basedOn w:val="Standaardalinea-lettertype"/>
    <w:link w:val="PGNormaal"/>
    <w:rsid w:val="005F34FE"/>
    <w:rPr>
      <w:rFonts w:ascii="Georgia" w:hAnsi="Georgia"/>
      <w:sz w:val="19"/>
    </w:rPr>
  </w:style>
  <w:style w:type="paragraph" w:customStyle="1" w:styleId="PGHoofdstuk">
    <w:name w:val="PG Hoofdstuk"/>
    <w:basedOn w:val="Standaard"/>
    <w:next w:val="PGNormaal"/>
    <w:link w:val="PGHoofdstukChar"/>
    <w:qFormat/>
    <w:rsid w:val="003950D3"/>
    <w:rPr>
      <w:rFonts w:ascii="Arial" w:hAnsi="Arial"/>
      <w:sz w:val="24"/>
    </w:rPr>
  </w:style>
  <w:style w:type="paragraph" w:customStyle="1" w:styleId="PGKop">
    <w:name w:val="PG Kop"/>
    <w:basedOn w:val="Standaard"/>
    <w:next w:val="PGNormaal"/>
    <w:link w:val="PGKopChar"/>
    <w:qFormat/>
    <w:rsid w:val="004138C8"/>
    <w:pPr>
      <w:ind w:left="0" w:firstLine="0"/>
    </w:pPr>
    <w:rPr>
      <w:rFonts w:ascii="Arial" w:hAnsi="Arial"/>
      <w:b/>
      <w:sz w:val="18"/>
    </w:rPr>
  </w:style>
  <w:style w:type="character" w:customStyle="1" w:styleId="PGHoofdstukChar">
    <w:name w:val="PG Hoofdstuk Char"/>
    <w:basedOn w:val="Standaardalinea-lettertype"/>
    <w:link w:val="PGHoofdstuk"/>
    <w:rsid w:val="003950D3"/>
    <w:rPr>
      <w:rFonts w:ascii="Arial" w:hAnsi="Arial"/>
      <w:sz w:val="24"/>
    </w:rPr>
  </w:style>
  <w:style w:type="paragraph" w:customStyle="1" w:styleId="PGSubkop">
    <w:name w:val="PG Subkop"/>
    <w:basedOn w:val="Standaard"/>
    <w:next w:val="PGNormaal"/>
    <w:link w:val="PGSubkopChar"/>
    <w:qFormat/>
    <w:rsid w:val="003950D3"/>
    <w:rPr>
      <w:rFonts w:ascii="Arial" w:hAnsi="Arial"/>
      <w:sz w:val="20"/>
    </w:rPr>
  </w:style>
  <w:style w:type="character" w:customStyle="1" w:styleId="PGKopChar">
    <w:name w:val="PG Kop Char"/>
    <w:basedOn w:val="Standaardalinea-lettertype"/>
    <w:link w:val="PGKop"/>
    <w:rsid w:val="004138C8"/>
    <w:rPr>
      <w:rFonts w:ascii="Arial" w:hAnsi="Arial"/>
      <w:b/>
      <w:sz w:val="18"/>
    </w:rPr>
  </w:style>
  <w:style w:type="character" w:customStyle="1" w:styleId="PGSubkopChar">
    <w:name w:val="PG Subkop Char"/>
    <w:basedOn w:val="Standaardalinea-lettertype"/>
    <w:link w:val="PGSubkop"/>
    <w:rsid w:val="003950D3"/>
    <w:rPr>
      <w:rFonts w:ascii="Arial" w:hAnsi="Arial"/>
      <w:sz w:val="20"/>
    </w:rPr>
  </w:style>
  <w:style w:type="character" w:customStyle="1" w:styleId="Kop4Char">
    <w:name w:val="Kop 4 Char"/>
    <w:basedOn w:val="Standaardalinea-lettertype"/>
    <w:link w:val="Kop4"/>
    <w:uiPriority w:val="9"/>
    <w:semiHidden/>
    <w:rsid w:val="00F5399E"/>
    <w:rPr>
      <w:rFonts w:asciiTheme="majorHAnsi" w:eastAsiaTheme="majorEastAsia" w:hAnsiTheme="majorHAnsi" w:cstheme="majorBidi"/>
      <w:i/>
      <w:iCs/>
      <w:color w:val="2F5496" w:themeColor="accent1" w:themeShade="BF"/>
      <w:sz w:val="19"/>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customStyle="1" w:styleId="Agendakoppen">
    <w:name w:val="Agendakoppen"/>
    <w:basedOn w:val="Lijstalinea"/>
    <w:next w:val="PGNormaal"/>
    <w:link w:val="AgendakoppenChar"/>
    <w:qFormat/>
    <w:rsid w:val="00452EBF"/>
    <w:pPr>
      <w:numPr>
        <w:numId w:val="9"/>
      </w:numPr>
      <w:ind w:left="851" w:hanging="851"/>
    </w:pPr>
    <w:rPr>
      <w:rFonts w:ascii="Arial" w:hAnsi="Arial" w:cs="Arial"/>
      <w:b/>
      <w:sz w:val="18"/>
      <w:szCs w:val="18"/>
    </w:rPr>
  </w:style>
  <w:style w:type="character" w:customStyle="1" w:styleId="AgendakoppenChar">
    <w:name w:val="Agendakoppen Char"/>
    <w:basedOn w:val="LijstalineaChar"/>
    <w:link w:val="Agendakoppen"/>
    <w:rsid w:val="00452EBF"/>
    <w:rPr>
      <w:rFonts w:ascii="Arial" w:hAnsi="Arial" w:cs="Arial"/>
      <w:b/>
      <w:sz w:val="18"/>
      <w:szCs w:val="18"/>
    </w:rPr>
  </w:style>
  <w:style w:type="paragraph" w:customStyle="1" w:styleId="PGNorminspring">
    <w:name w:val="PG Norm inspring"/>
    <w:basedOn w:val="PGNormaal"/>
    <w:next w:val="PGNormaal"/>
    <w:link w:val="PGNorminspringChar"/>
    <w:qFormat/>
    <w:rsid w:val="003812AF"/>
    <w:pPr>
      <w:ind w:left="851"/>
    </w:pPr>
  </w:style>
  <w:style w:type="character" w:customStyle="1" w:styleId="PGNorminspringChar">
    <w:name w:val="PG Norm inspring Char"/>
    <w:basedOn w:val="PGNormaalChar"/>
    <w:link w:val="PGNorminspring"/>
    <w:rsid w:val="003812AF"/>
    <w:rPr>
      <w:rFonts w:ascii="Georgia" w:hAnsi="Georgia"/>
      <w:sz w:val="19"/>
    </w:rPr>
  </w:style>
  <w:style w:type="paragraph" w:customStyle="1" w:styleId="PGKopjeArial8Bold">
    <w:name w:val="PG Kopje Arial 8 Bold"/>
    <w:basedOn w:val="Standaard"/>
    <w:next w:val="PGNormaal"/>
    <w:link w:val="PGKopjeArial8BoldChar"/>
    <w:qFormat/>
    <w:rsid w:val="003D6486"/>
    <w:pPr>
      <w:spacing w:line="240" w:lineRule="auto"/>
      <w:ind w:left="0" w:firstLine="0"/>
    </w:pPr>
    <w:rPr>
      <w:rFonts w:ascii="Arial" w:hAnsi="Arial"/>
      <w:b/>
      <w:sz w:val="16"/>
    </w:rPr>
  </w:style>
  <w:style w:type="character" w:customStyle="1" w:styleId="PGKopjeArial8BoldChar">
    <w:name w:val="PG Kopje Arial 8 Bold Char"/>
    <w:basedOn w:val="Standaardalinea-lettertype"/>
    <w:link w:val="PGKopjeArial8Bold"/>
    <w:rsid w:val="003D6486"/>
    <w:rPr>
      <w:rFonts w:ascii="Arial" w:hAnsi="Arial"/>
      <w:b/>
      <w:sz w:val="16"/>
    </w:rPr>
  </w:style>
  <w:style w:type="paragraph" w:customStyle="1" w:styleId="PGInvullingGeorgia8enhalf">
    <w:name w:val="PG Invulling Georgia 8 en half"/>
    <w:basedOn w:val="PGNormaal"/>
    <w:next w:val="PGNormaal"/>
    <w:link w:val="PGInvullingGeorgia8enhalfChar"/>
    <w:qFormat/>
    <w:rsid w:val="004D7111"/>
    <w:pPr>
      <w:spacing w:line="240" w:lineRule="auto"/>
    </w:pPr>
    <w:rPr>
      <w:sz w:val="17"/>
    </w:rPr>
  </w:style>
  <w:style w:type="character" w:customStyle="1" w:styleId="PGInvullingGeorgia8enhalfChar">
    <w:name w:val="PG Invulling Georgia 8 en half Char"/>
    <w:basedOn w:val="Standaardalinea-lettertype"/>
    <w:link w:val="PGInvullingGeorgia8enhalf"/>
    <w:rsid w:val="004D7111"/>
    <w:rPr>
      <w:rFonts w:ascii="Georgia" w:hAnsi="Georgia"/>
      <w:sz w:val="17"/>
    </w:rPr>
  </w:style>
  <w:style w:type="paragraph" w:customStyle="1" w:styleId="PGKopGeorgia9enhalfBold">
    <w:name w:val="PG Kop Georgia 9 en half Bold"/>
    <w:basedOn w:val="PGNormaal"/>
    <w:next w:val="PGNormaal"/>
    <w:link w:val="PGKopGeorgia9enhalfBoldChar"/>
    <w:qFormat/>
    <w:rsid w:val="00524790"/>
    <w:rPr>
      <w:b/>
    </w:rPr>
  </w:style>
  <w:style w:type="character" w:customStyle="1" w:styleId="PGKopGeorgia9enhalfBoldChar">
    <w:name w:val="PG Kop Georgia 9 en half Bold Char"/>
    <w:basedOn w:val="PGNormaalChar"/>
    <w:link w:val="PGKopGeorgia9enhalfBold"/>
    <w:rsid w:val="00524790"/>
    <w:rPr>
      <w:rFonts w:ascii="Georgia" w:hAnsi="Georgia"/>
      <w:b/>
      <w:sz w:val="19"/>
    </w:rPr>
  </w:style>
  <w:style w:type="character" w:styleId="Hyperlink">
    <w:name w:val="Hyperlink"/>
    <w:basedOn w:val="Standaardalinea-lettertype"/>
    <w:uiPriority w:val="99"/>
    <w:unhideWhenUsed/>
    <w:rsid w:val="006F3B71"/>
    <w:rPr>
      <w:color w:val="0563C1" w:themeColor="hyperlink"/>
      <w:u w:val="single"/>
    </w:rPr>
  </w:style>
  <w:style w:type="character" w:styleId="Onopgelostemelding">
    <w:name w:val="Unresolved Mention"/>
    <w:basedOn w:val="Standaardalinea-lettertype"/>
    <w:uiPriority w:val="99"/>
    <w:semiHidden/>
    <w:unhideWhenUsed/>
    <w:rsid w:val="006F3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lderlandgeletterd.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arhebjerechtop.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E3531298.dotm</Template>
  <TotalTime>1</TotalTime>
  <Pages>1</Pages>
  <Words>398</Words>
  <Characters>2190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Koolwijk van, Els</dc:creator>
  <cp:keywords/>
  <dc:description/>
  <cp:lastModifiedBy>Westra, Renate</cp:lastModifiedBy>
  <cp:revision>2</cp:revision>
  <dcterms:created xsi:type="dcterms:W3CDTF">2019-02-25T10:59:00Z</dcterms:created>
  <dcterms:modified xsi:type="dcterms:W3CDTF">2019-02-25T10:59:00Z</dcterms:modified>
</cp:coreProperties>
</file>